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ТЕРРИТОРИАЛЬНЫЙ ОРГАН ПО СЕРТИФИКАЦИИ БРОКЕРСКИХ УСЛУГ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НП «Южная палата недвижимости»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Утверждено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  <w:u w:val="none"/>
          <w:lang w:val="ru-RU"/>
        </w:rPr>
        <w:t xml:space="preserve">Протоколом Общего собрания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  <w:u w:val="none"/>
          <w:lang w:val="ru-RU"/>
        </w:rPr>
        <w:t>членов НП «ЮПН»</w:t>
      </w:r>
      <w:r>
        <w:rPr>
          <w:rFonts w:cs="Times New Roman" w:ascii="Times New Roman" w:hAnsi="Times New Roman"/>
          <w:color w:val="0070C0"/>
          <w:sz w:val="24"/>
          <w:szCs w:val="24"/>
          <w:lang w:val="ru-RU"/>
        </w:rPr>
        <w:br/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ПОЛОЖЕНИЕ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ОБ ОРГАНЕ ПО СЕРТИФИКАЦИИ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ТОС НП «Южная палата недвижимости»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color w:val="0070C0"/>
          <w:sz w:val="24"/>
          <w:szCs w:val="24"/>
          <w:u w:val="single"/>
          <w:lang w:val="ru-RU"/>
        </w:rPr>
      </w:pPr>
      <w:r>
        <w:rPr>
          <w:rFonts w:cs="Times New Roman" w:ascii="Times New Roman" w:hAnsi="Times New Roman"/>
          <w:b/>
          <w:bCs/>
          <w:i/>
          <w:color w:val="auto"/>
          <w:sz w:val="28"/>
          <w:szCs w:val="28"/>
          <w:u w:val="single"/>
          <w:lang w:val="ru-RU"/>
        </w:rPr>
        <w:t>НП «Южная палата недвижимости»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1 Область применения.</w:t>
      </w:r>
    </w:p>
    <w:p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Настоящее Положение определяет деятельность и устанавливает общие требования к Территориальному органу по сертификации брокерских услуг (далее - Орган по сертификации), в Системе добровольной сертификации услуг на рынке недвижимости (далее - Система).</w:t>
      </w:r>
    </w:p>
    <w:p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Используемые в настоящем Положении понятия, термины и определения соответствуют документам Системы добровольной сертификации услуг на рынке недвижимости.</w:t>
      </w:r>
    </w:p>
    <w:p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Территориальный орган по сертификации независим от заявителей, потребителей и других сторон, заинтересованных в сертификации брокерских услуг, а также не осуществляет хозяйственную деятельность в области оказания брокерских услуг.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2 Нормативные ссылки.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Используемые в настоящем документе понятия, термины и их определения соответствуют Законам Российской Федерации «О защите прав потребителей», «О сертификации», Руководству ИСО/МЭК 2:1996, стандартам ИСО 8402:1994 и ИСО 9004.2:1991.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В своей работе Территориальный орган по сертификации руководствуется: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— </w:t>
      </w:r>
      <w:r>
        <w:rPr>
          <w:rFonts w:cs="Times New Roman" w:ascii="Times New Roman" w:hAnsi="Times New Roman"/>
          <w:sz w:val="24"/>
          <w:szCs w:val="24"/>
          <w:lang w:val="ru-RU"/>
        </w:rPr>
        <w:t>действующим законодательством Российской Федерации;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— </w:t>
      </w:r>
      <w:r>
        <w:rPr>
          <w:rFonts w:cs="Times New Roman" w:ascii="Times New Roman" w:hAnsi="Times New Roman"/>
          <w:sz w:val="24"/>
          <w:szCs w:val="24"/>
          <w:lang w:val="ru-RU"/>
        </w:rPr>
        <w:t>документами Системы добровольной сертификации услуг на рынке недвижимости (Стандарт РГР «Термины и определения Системы сертификации»; Национальный стандарт профессиональной деятельности «Услуги брокерские на рынке недвижимости»; СТО РГР «Требования к территориальным органам по сертификации брокерских услуг»);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— </w:t>
      </w:r>
      <w:r>
        <w:rPr>
          <w:rFonts w:cs="Times New Roman" w:ascii="Times New Roman" w:hAnsi="Times New Roman"/>
          <w:sz w:val="24"/>
          <w:szCs w:val="24"/>
          <w:lang w:val="ru-RU"/>
        </w:rPr>
        <w:t>организационно-методическими документами органа по сертификации.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3 Общая характеристика Органа по сертификации.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3.1 В качестве Территориального органа по сертификации выступает </w:t>
      </w:r>
      <w:r>
        <w:rPr>
          <w:rFonts w:cs="Times New Roman" w:ascii="Times New Roman" w:hAnsi="Times New Roman"/>
          <w:b/>
          <w:bCs/>
          <w:i/>
          <w:color w:val="auto"/>
          <w:sz w:val="28"/>
          <w:szCs w:val="28"/>
          <w:u w:val="single"/>
          <w:lang w:val="ru-RU"/>
        </w:rPr>
        <w:t>НП «Южная палата недвижимости»</w:t>
      </w:r>
      <w:r>
        <w:rPr>
          <w:rFonts w:cs="Times New Roman" w:ascii="Times New Roman" w:hAnsi="Times New Roman"/>
          <w:sz w:val="24"/>
          <w:szCs w:val="24"/>
          <w:lang w:val="ru-RU"/>
        </w:rPr>
        <w:t>, которое является юридическим лицом, обладает обособленным имуществом, имеет самостоятельный баланс, расчетный счет в банке и свою печать.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3.2 Область аккредитации Территориального органа по сертификации распространяется на брокерские услуги.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3.3 Территориальный орган по сертификации располагает персоналом достаточной численности, который имеет специальную подготовку, знания и опыт работы, необходимые для выполнения предписанных функций.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3.4 Территориальный орган по сертификации обладает всеми необходимыми для проведения работ по сертификации техническими средствами.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4 Юридический статус Территориального органа по сертификации.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4.1 Территориальный орган по сертификации действует в составе: </w:t>
      </w:r>
      <w:r>
        <w:rPr>
          <w:rFonts w:cs="Times New Roman" w:ascii="Times New Roman" w:hAnsi="Times New Roman"/>
          <w:b/>
          <w:bCs/>
          <w:i/>
          <w:color w:val="auto"/>
          <w:sz w:val="28"/>
          <w:szCs w:val="28"/>
          <w:u w:val="single"/>
          <w:lang w:val="ru-RU"/>
        </w:rPr>
        <w:t>НП «Южная палата недвижимости»</w:t>
      </w:r>
      <w:r>
        <w:rPr>
          <w:rFonts w:cs="Times New Roman" w:ascii="Times New Roman" w:hAnsi="Times New Roman"/>
          <w:sz w:val="24"/>
          <w:szCs w:val="24"/>
          <w:lang w:val="ru-RU"/>
        </w:rPr>
        <w:t>, является независимой организацией, и не занимается предпринимательской деятельностью в области оказания брокерских услуг, у которой отсутствуют коммерческие интересы с исполнителями брокерских услуг, которые могли бы повлиять на результаты сертификации.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Территориальный орган по сертификации функционирует как структурное подразделение, обладающее обособленным имуществом, имеющее самостоятельный баланс, расчетный счет в банке и печать. Статус, основные виды деятельности, управление, отчетность, контроль за деятельностью, порядок реорганизации и ликвидации определены данным положением, утверждённым 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  <w:u w:val="none"/>
          <w:lang w:val="ru-RU"/>
        </w:rPr>
        <w:t>Протоколом Общего собрания членов НП «ЮПН».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5 Структура Органа по сертификации.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5.1 Организационная структура Территориального органа по сертификации включает в себя: руководителя Органа по сертификации; экспертов ТОС; </w:t>
      </w: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  <w:u w:val="none"/>
          <w:lang w:val="ru-RU"/>
        </w:rPr>
        <w:t>- о</w:t>
      </w: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  <w:u w:val="none"/>
          <w:lang w:val="ru-RU"/>
        </w:rPr>
        <w:t>т</w:t>
      </w:r>
      <w:r>
        <w:rPr>
          <w:rFonts w:cs="Times New Roman" w:ascii="Times New Roman" w:hAnsi="Times New Roman"/>
          <w:i w:val="false"/>
          <w:iCs w:val="false"/>
          <w:color w:val="auto"/>
          <w:sz w:val="24"/>
          <w:szCs w:val="24"/>
          <w:u w:val="none"/>
          <w:lang w:val="ru-RU"/>
        </w:rPr>
        <w:t>дел сертификации услуг</w:t>
      </w:r>
      <w:r>
        <w:rPr>
          <w:rFonts w:cs="Times New Roman" w:ascii="Times New Roman" w:hAnsi="Times New Roman"/>
          <w:sz w:val="24"/>
          <w:szCs w:val="24"/>
          <w:lang w:val="ru-RU"/>
        </w:rPr>
        <w:t>; - управляющий совет; - комиссию по разрешению споров.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5.2 Руководитель Территориального органа по сертификации.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5.2.1 Руководитель Территориального органа по сертификации осуществляет общее руководство, финансовую деятельность, кадровую политику, взаимодействие с РОСС РГР, а также с заинтересованными организациями, обеспечивает конфиденциальность информации.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5.2.2 Руководителем Территориального органа по сертификации является Президент </w:t>
      </w:r>
      <w:r>
        <w:rPr>
          <w:rFonts w:cs="Times New Roman" w:ascii="Times New Roman" w:hAnsi="Times New Roman"/>
          <w:b/>
          <w:bCs/>
          <w:i/>
          <w:color w:val="auto"/>
          <w:sz w:val="28"/>
          <w:szCs w:val="28"/>
          <w:u w:val="single"/>
          <w:lang w:val="ru-RU"/>
        </w:rPr>
        <w:t>НП «Южная палата недвижимости»</w:t>
      </w:r>
      <w:r>
        <w:rPr>
          <w:rFonts w:cs="Times New Roman" w:ascii="Times New Roman" w:hAnsi="Times New Roman"/>
          <w:color w:val="0070C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или иное лицо, уполномоченное по доверенности от Президента.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5.2.3 Руководитель Территориального органа по сертификации, по должности, является членом Управляющего Совета.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5.3 Эксперты ТОС и отдел сертификации.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5.3.1 Процедуры сертификации осуществляются экспертами Территориального органа по сертификации или сотрудниками отдела сертификации, который возглавляет начальник отдела, если отдел создан.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5.3.2 Область деятельности экспертов/отдела сертификации: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разработка и актуализация организационно-методических документов Территориального органа по сертификации;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формирование, ведение и актуализация фонда нормативных документов, используемых при сертификации;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консультирование о правилах и процедурах сертификации;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анализ заявки на проведение сертификации и представленных материалов;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подготовка решения по заявке;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подготовка договора на проведение работ по сертификации;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разработка программы проверки брокерских услуг;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организация проведения проверки брокерских услуг;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подготовка решения о выдаче (невыдаче) сертификата соответствия;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подготовка решения о приостановлении или аннулировании сертификата соответствия и соглашения по сертификации;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подготовка решения о продлении (отказе в продлении) срока действия сертификата соответствия;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подготовка соглашения по сертификации;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оформление, регистрация и выдача сертификата соответствия;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разработка плана инспекционного контроля;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организация проведения инспекционного контроля;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распространение информации о результатах сертификации;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ведение делопроизводства Территориального органа по сертификации;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подготовка материалов для рассмотрения на Управляющем Совете;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- контроль за соблюдением заявителями и владельцами сертификатов соответствия своих обязательств перед Органом по сертификации.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5.4 Управляющий Совет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5.4.1 Управляющий Совет входит в структуру Территориального органа по сертификации и обеспечивает независимость принятия решений по вопросам сертификации путем разделения лиц, принимающих решения о выдаче сертификата соответствия и лиц, участвовавших в проверке исполнителей брокерских услуг.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5.4.2 Состав Управляющего Совета формируется из наиболее авторитетных и компетентных представителей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  <w:lang w:val="ru-RU"/>
        </w:rPr>
        <w:t>Партнерства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  <w:lang w:val="ru-RU"/>
        </w:rPr>
        <w:t>,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участников рынка недвижимости, органов государственного управления и обществ по защите прав потребителей. Управляющий Совет действует в соответствии с положением «Об Управляющем Совете Органа по сертификации». Состав УС ТОС утверждается решением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  <w:lang w:val="ru-RU"/>
        </w:rPr>
        <w:t>Общего собрания членов НП «ЮПН».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5.4.3 Основными задачами Управляющего Совета являются: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контроль за реализацией политики, определяющей деятельность Территориального органа по сертификации;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принятие решений о выдаче (невыдаче), приостановлении, аннулировании сертификатов соответствия;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принятие решения о продлении (отказе в продлении) срока действия сертификата соответствия;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принятие решений по вопросам, возникающим в процессе сертификации.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5.5 Комиссия по разрешению споров.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5.5.1 Комиссия по разрешению споров входит в структуру территориального органа по сертификации (далее - комиссия).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5.5.2 Состав Комиссии по разрешению споров ТОС формируется из наиболее авторитетных и компетентных представителей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  <w:lang w:val="ru-RU"/>
        </w:rPr>
        <w:t>Партнерства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и общества по защите прав потребителей. Состав Комиссии утверждается решением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  <w:lang w:val="ru-RU"/>
        </w:rPr>
        <w:t>Общего собрания членов НП «ЮПН»</w:t>
      </w:r>
      <w:r>
        <w:rPr>
          <w:rFonts w:cs="Times New Roman" w:ascii="Times New Roman" w:hAnsi="Times New Roman"/>
          <w:sz w:val="24"/>
          <w:szCs w:val="24"/>
          <w:lang w:val="ru-RU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5.5.3 Порядок формирования, функции и требования к деятельности Комиссии по разрешению споров ТОС определяются Положением о Комиссии по разрешению споров ТОС.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5.5.4 В компетенцию Комиссии входит: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рассмотрение споров между потребителями и владельцами сертификатов соответствия, на предмет соблюдения стандартов;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рассмотрения жалоб и обращений Потребителей на действия исполнителей брокерских услуг;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рассмотрение споров между исполнителями брокерских услуг.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6 Функции, права, обязанности и ответственность Территориального ргана по сертификации.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6.1 Территориальный орган по сертификации обязан обеспечивать выполнение всех работ по сертификации в соответствии с требованиями Системы и организационно-методическим документом «Порядок проведения работ по сертификации».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6.2 Орган по сертификации обязан выполнять следующие функции: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взаимодействие с Руководящим органом системы;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разработка и реализация политики в области качества Территориального органа по сертификации;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финансовая деятельность Территориального органа по сертификации;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подбор и расстановка кадров Территориального органа по сертификации, а также повышение квалификации персонала;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ведение делопроизводства Территориального органа по сертификации;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подготовка информации о результатах сертификации;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информирование о результатах сертификации;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разработка и актуализация организационно-методических документов Территориального органа по сертификации;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формирование, ведение и актуализация фонда нормативных документов, используемых при сертификации;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обеспечение конфиденциальности информации;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консультирование о правилах и процедурах сертификации;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анализ заявки на проведение сертификации и представленных материалов;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подготовка решения по заявке;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подготовка и подписание договора на проведение работ по сертификации;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разработка программы проверки брокерских услуг;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проведение проверки брокерских услуг;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подготовка проектов решений Управляющего Совета;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соблюдение установленного порядка и сроков проведения работ по сертификации;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оформление, регистрация и выдача сертификата соответствия;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обеспечение учета и хранения бланков сертификатов соответствия;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разработка плана и программы инспекционного контроля;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выполнение инспекционного контроля;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подготовка проектов решений Руководителя Территориального органа по сертификации о приостановлении и возобновлении действия сертификата соответствия;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принятие решения о приостановлении или возобновлении действия сертификата соответствия;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выполнение корректирующих мероприятий по итогам рассмотрения апелляций;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информирование Руководящего Органа Системы Сертификации о всех изменениях.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6.3. Территориальный орган по сертификации имеет право: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6.3.1 Требовать документы, необходимые для принятия решения по соответствию их, установленным стандартам для проведения сертификации;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6.3.2 В случае выявления каких-либо несоответствий в предоставленных заявителем документах, орган по сертификации имеет право вернуть представленный пакет документов заявителю с письменным мотивированным отказом и предложением по устранению выявленных несоответствий;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6.3.3 Привлекать в установленном порядке экспертов для участия в работах по сертификации;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6.3.4 Проводить инспекционный контроль в виде плановых и внеплановых проверок.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1) Плановые проверки могут проводиться один раза в год.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2) Внеплановые проверки проводятся в случае: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поступления в орган по сертификации претензий (жалоб) к сертифицированным услугам от Потребителей, а также по просьбе муниципальных и государственных органов;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в случае поступления органа по сертификации сведений о несоответствии сертифицированных услуг установленным требованиям;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изменения требований к услугам, на соответствие которым проводилась сертификация;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по заявлению владельца сертификата о желании подтверждения соответствия.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6.3.5. Приостановить или аннулировать действия сертификата соответствия и соглашения по сертификации. Основанием для это могут являться: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несоответствие сертифицированных услуг установленным требованиям;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невыполнение владельцем сертификата соответствия требований соглашения по сертификации.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возникновение у владельца сертификата соответствия условий, угрожающих безопасности жизни и здоровью потребителя услуг;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нарушение владельцем сертификата установленных требований, повлекших за собой нанесение значительного материального ущерба потребителю услуг;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невыполнение владельцем сертификата соответствия корректирующих мероприятий, установленных органом по сертификации в установленный срок;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сокрытие владельцем сертификата соответствия отрицательной информации о проверках услуг органами государственного или общественного контроля;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установление факта фальсификации представленных в Территориальный орган по сертификации документов и материалов;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вступление в законную силу решения суда в отношении представителей владельца сертификата соответствия по совершенному ими преступлению в сфере, связанной с предоставлением услуг;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по заявлению владельца сертификата.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6.4. Территориальный орган по сертификации несет ответственность за обеспечение конфиденциальности полученной информации, за несвоевременное и не точное оформление документов связанных с проведением работ по сертификации.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7. Основные права обязанности и ответственность персонала Территориального органа по сертификации.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7.1 Территориальный орган по сертификации имеет персонал, выполняющий всю работу по сертификации. Персонал органа по сертификации не связан с производственной, коммерческой и финансовой деятельностью, которые могли бы повлиять на результаты сертификации.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7.2 Персонал имеет образование и профессиональную подготовку, соответствующие направлению деятельности территориального органа по сертификации.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7.3 Руководитель Территориального органа по сертификации несет ответственность за: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обеспечение взаимодействия с Руководящим Органом Системы и другими организациями;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финансовую деятельность Территориального органа по сертификации;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проведение кадровой политики Территориального органа по сертификации;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повышение квалификации персонала Территориального органа по сертификации;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распределение обязанностей между сотрудниками Территориального органа по сертификации;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обеспечение требуемых условий труда;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обеспечение конфиденциальности информации;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соблюдение в полном объеме установленных правил и порядка сертификации;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принимаемые решения в процессе сертификации;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выполнение корректирующих мероприятий по итогам рассмотрения апелляций;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своевременность и достоверность отчетности о деятельности Территориального органа по сертификации перед Руководящим Органом Системы;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утверждение программы проверки брокерских услуг;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утверждение проектов решений Управляющего Совета;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утверждение плана и программы инспекционного контроля.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7.4 Начальник отдела органа по сертификации несет ответственность за: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- обеспечение функционирования системы качества Территориального органа по сертификации;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- оформление, выполнение и подписание договоров на проведение работ по сертификации и соглашений по сертификации;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- разработку и актуализацию организационно-методических документов Территориального органа по сертификации;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- полноту и достоверность консультирования о правилах и процедурах сертификации;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- подготовку заседаний Управляющего и Совета;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своевременность и правильность подготовки проектов решений по вопросам сертификации;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- соблюдение требований конфиденциальности полученной информации;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- соблюдение сроков выполнения работ по сертификации;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- разработку плана программы и выполнение инспекционного контроля;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выполнение корректирующих мероприятий по итогам рассмотрения апелляций.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7.5 Эксперт по сертификации несет ответственность за: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подготовку информации о результатах сертификации;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формирование, ведение и актуализацию фонда нормативных документов, используемых при сертификации и оказании брокерских услуг;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выполнение инспекционного контроля, составление акта проверки;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ведение делопроизводства Территориального органа по сертификации;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информирование о результатах сертификации заявителей и заинтересованных лиц;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своевременность и полноту регистрации документов Территориального о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  <w:lang w:val="ru-RU"/>
        </w:rPr>
        <w:t>ргана по сертификации;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своевременное и точное выполнение поручений вышестоящих должностных лиц;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выполнение соглашения о соблюдении правил и процедур сертификации; - соблюдение требований конфиденциальности полученной информации;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анализ заявки на проведение сертификации и представленных материалов; - подготовку решений по заявке.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8 Финансы органа по сертификации.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8.1 Работы по сертификации орган по сертификации выполняет на договорной основе с заявителем, работы по инспекционному контролю — на основе соглашения по сертификации.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8.2 Условия оплаты работ по сертификации устанавливаются договорами на проведение работ по сертификации между территориальным органом по сертификации и заявителем.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8.3 Заявитель (владелец сертификата) оплачивает все работы по сертификации независимо от ее результатов.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9 Организационная структура органа по сертификации</w:t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  <w:lang w:val="ru-RU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176530</wp:posOffset>
                </wp:positionH>
                <wp:positionV relativeFrom="paragraph">
                  <wp:posOffset>184785</wp:posOffset>
                </wp:positionV>
                <wp:extent cx="2124710" cy="629285"/>
                <wp:effectExtent l="57150" t="38100" r="85725" b="95250"/>
                <wp:wrapNone/>
                <wp:docPr id="1" name="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00" cy="628560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  <a:effectLst>
                          <a:outerShdw blurRad="40000" dir="5400000" dist="2016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spacing w:before="0" w:after="20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color w:val="000000"/>
                                <w:lang w:val="ru-RU"/>
                              </w:rPr>
                              <w:t>Руководитель органа по сертификации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" fillcolor="#d0d0d0" stroked="t" style="position:absolute;margin-left:13.9pt;margin-top:14.55pt;width:167.2pt;height:49.45pt">
                <w10:wrap type="square"/>
                <v:fill o:detectmouseclick="t" color2="#ededed"/>
                <v:stroke color="black" weight="9360" joinstyle="round" endcap="flat"/>
                <v:shadow on="t" obscured="f" color="black"/>
                <v:textbox>
                  <w:txbxContent>
                    <w:p>
                      <w:pPr>
                        <w:pStyle w:val="Style23"/>
                        <w:spacing w:before="0" w:after="20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color w:val="000000"/>
                          <w:lang w:val="ru-RU"/>
                        </w:rPr>
                        <w:t>Руководитель органа по сертификации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 wp14:anchorId="160925C0">
                <wp:simplePos x="0" y="0"/>
                <wp:positionH relativeFrom="column">
                  <wp:posOffset>176530</wp:posOffset>
                </wp:positionH>
                <wp:positionV relativeFrom="paragraph">
                  <wp:posOffset>1242060</wp:posOffset>
                </wp:positionV>
                <wp:extent cx="2124710" cy="648335"/>
                <wp:effectExtent l="57150" t="38100" r="85725" b="95250"/>
                <wp:wrapNone/>
                <wp:docPr id="3" name="Прямоугольни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00" cy="647640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  <a:effectLst>
                          <a:outerShdw blurRad="40000" dir="5400000" dist="2016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spacing w:before="0" w:after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color w:val="000000"/>
                                <w:lang w:val="ru-RU"/>
                              </w:rPr>
                              <w:t>Отдел по сертификации:</w:t>
                            </w:r>
                          </w:p>
                          <w:p>
                            <w:pPr>
                              <w:pStyle w:val="Style23"/>
                              <w:spacing w:before="0" w:after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color w:val="000000"/>
                                <w:lang w:val="ru-RU"/>
                              </w:rPr>
                              <w:t>- начальник отдела</w:t>
                            </w:r>
                          </w:p>
                          <w:p>
                            <w:pPr>
                              <w:pStyle w:val="Style23"/>
                              <w:spacing w:before="0" w:after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color w:val="000000"/>
                                <w:lang w:val="ru-RU"/>
                              </w:rPr>
                              <w:t xml:space="preserve">- эксперты 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" fillcolor="#d0d0d0" stroked="t" style="position:absolute;margin-left:13.9pt;margin-top:97.8pt;width:167.2pt;height:50.95pt" wp14:anchorId="160925C0">
                <w10:wrap type="square"/>
                <v:fill o:detectmouseclick="t" color2="#ededed"/>
                <v:stroke color="black" weight="9360" joinstyle="round" endcap="flat"/>
                <v:shadow on="t" obscured="f" color="black"/>
                <v:textbox>
                  <w:txbxContent>
                    <w:p>
                      <w:pPr>
                        <w:pStyle w:val="Style23"/>
                        <w:spacing w:before="0" w:after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color w:val="000000"/>
                          <w:lang w:val="ru-RU"/>
                        </w:rPr>
                        <w:t>Отдел по сертификации:</w:t>
                      </w:r>
                    </w:p>
                    <w:p>
                      <w:pPr>
                        <w:pStyle w:val="Style23"/>
                        <w:spacing w:before="0" w:after="0"/>
                        <w:rPr>
                          <w:lang w:val="ru-RU"/>
                        </w:rPr>
                      </w:pPr>
                      <w:r>
                        <w:rPr>
                          <w:color w:val="000000"/>
                          <w:lang w:val="ru-RU"/>
                        </w:rPr>
                        <w:t>- начальник отдела</w:t>
                      </w:r>
                    </w:p>
                    <w:p>
                      <w:pPr>
                        <w:pStyle w:val="Style23"/>
                        <w:spacing w:before="0" w:after="0"/>
                        <w:rPr>
                          <w:lang w:val="ru-RU"/>
                        </w:rPr>
                      </w:pPr>
                      <w:r>
                        <w:rPr>
                          <w:color w:val="000000"/>
                          <w:lang w:val="ru-RU"/>
                        </w:rPr>
                        <w:t xml:space="preserve">- эксперты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 wp14:anchorId="160925C0">
                <wp:simplePos x="0" y="0"/>
                <wp:positionH relativeFrom="column">
                  <wp:posOffset>3195955</wp:posOffset>
                </wp:positionH>
                <wp:positionV relativeFrom="paragraph">
                  <wp:posOffset>1242060</wp:posOffset>
                </wp:positionV>
                <wp:extent cx="2124710" cy="667385"/>
                <wp:effectExtent l="57150" t="38100" r="85725" b="95250"/>
                <wp:wrapNone/>
                <wp:docPr id="5" name="Прямоугольник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00" cy="666720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  <a:effectLst>
                          <a:outerShdw blurRad="40000" dir="5400000" dist="2016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spacing w:before="0" w:after="20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color w:val="000000"/>
                                <w:lang w:val="ru-RU"/>
                              </w:rPr>
                              <w:t>Комиссия по разрешению споров органа по сертификации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4" fillcolor="#d0d0d0" stroked="t" style="position:absolute;margin-left:251.65pt;margin-top:97.8pt;width:167.2pt;height:52.45pt" wp14:anchorId="160925C0">
                <w10:wrap type="square"/>
                <v:fill o:detectmouseclick="t" color2="#ededed"/>
                <v:stroke color="black" weight="9360" joinstyle="round" endcap="flat"/>
                <v:shadow on="t" obscured="f" color="black"/>
                <v:textbox>
                  <w:txbxContent>
                    <w:p>
                      <w:pPr>
                        <w:pStyle w:val="Style23"/>
                        <w:spacing w:before="0" w:after="20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color w:val="000000"/>
                          <w:lang w:val="ru-RU"/>
                        </w:rPr>
                        <w:t>Комиссия по разрешению споров органа по сертификации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 wp14:anchorId="160925C0">
                <wp:simplePos x="0" y="0"/>
                <wp:positionH relativeFrom="column">
                  <wp:posOffset>3176905</wp:posOffset>
                </wp:positionH>
                <wp:positionV relativeFrom="paragraph">
                  <wp:posOffset>184785</wp:posOffset>
                </wp:positionV>
                <wp:extent cx="2124710" cy="629285"/>
                <wp:effectExtent l="57150" t="38100" r="85725" b="95250"/>
                <wp:wrapNone/>
                <wp:docPr id="7" name="Прямоугольник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00" cy="628560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  <a:effectLst>
                          <a:outerShdw blurRad="40000" dir="5400000" dist="2016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spacing w:before="0" w:after="20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color w:val="000000"/>
                                <w:lang w:val="ru-RU"/>
                              </w:rPr>
                              <w:t>Управляющий совет органа по сертификации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5" fillcolor="#d0d0d0" stroked="t" style="position:absolute;margin-left:250.15pt;margin-top:14.55pt;width:167.2pt;height:49.45pt" wp14:anchorId="160925C0">
                <w10:wrap type="square"/>
                <v:fill o:detectmouseclick="t" color2="#ededed"/>
                <v:stroke color="black" weight="9360" joinstyle="round" endcap="flat"/>
                <v:shadow on="t" obscured="f" color="black"/>
                <v:textbox>
                  <w:txbxContent>
                    <w:p>
                      <w:pPr>
                        <w:pStyle w:val="Style23"/>
                        <w:spacing w:before="0" w:after="20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color w:val="000000"/>
                          <w:lang w:val="ru-RU"/>
                        </w:rPr>
                        <w:t>Управляющий совет органа по сертификации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2300605</wp:posOffset>
                </wp:positionH>
                <wp:positionV relativeFrom="paragraph">
                  <wp:posOffset>480060</wp:posOffset>
                </wp:positionV>
                <wp:extent cx="876935" cy="1270"/>
                <wp:effectExtent l="38100" t="76200" r="19050" b="114300"/>
                <wp:wrapNone/>
                <wp:docPr id="9" name="Прямая со стрелкой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2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chemeClr val="dk1"/>
                          </a:solidFill>
                          <a:round/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9" stroked="t" style="position:absolute;margin-left:181.15pt;margin-top:37.8pt;width:68.95pt;height:0pt" type="shapetype_32">
                <w10:wrap type="none"/>
                <v:fill o:detectmouseclick="t" on="false"/>
                <v:stroke color="black" weight="9360" startarrow="block" endarrow="block" startarrowwidth="medium" startarrowlength="medium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4262755</wp:posOffset>
                </wp:positionH>
                <wp:positionV relativeFrom="paragraph">
                  <wp:posOffset>813435</wp:posOffset>
                </wp:positionV>
                <wp:extent cx="1270" cy="429260"/>
                <wp:effectExtent l="95250" t="38100" r="57150" b="66675"/>
                <wp:wrapNone/>
                <wp:docPr id="10" name="Прямая со стрелкой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428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chemeClr val="dk1"/>
                          </a:solidFill>
                          <a:round/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10" stroked="t" style="position:absolute;margin-left:335.65pt;margin-top:64.05pt;width:0pt;height:33.7pt" type="shapetype_32">
                <w10:wrap type="none"/>
                <v:fill o:detectmouseclick="t" on="false"/>
                <v:stroke color="black" weight="9360" startarrow="block" endarrow="block" startarrowwidth="medium" startarrowlength="medium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2310130</wp:posOffset>
                </wp:positionH>
                <wp:positionV relativeFrom="paragraph">
                  <wp:posOffset>661035</wp:posOffset>
                </wp:positionV>
                <wp:extent cx="1753235" cy="553085"/>
                <wp:effectExtent l="38100" t="57150" r="57150" b="76200"/>
                <wp:wrapNone/>
                <wp:docPr id="11" name="Прямая со стрелкой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480" cy="552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chemeClr val="dk1"/>
                          </a:solidFill>
                          <a:round/>
                          <a:headEnd len="med" type="triangle" w="med"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11" stroked="t" style="position:absolute;margin-left:181.9pt;margin-top:52.05pt;width:137.95pt;height:43.45pt" type="shapetype_32">
                <w10:wrap type="none"/>
                <v:fill o:detectmouseclick="t" on="false"/>
                <v:stroke color="black" weight="9360" startarrow="block" endarrow="block" startarrowwidth="medium" startarrowlength="medium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1252855</wp:posOffset>
                </wp:positionH>
                <wp:positionV relativeFrom="paragraph">
                  <wp:posOffset>813435</wp:posOffset>
                </wp:positionV>
                <wp:extent cx="1270" cy="419735"/>
                <wp:effectExtent l="95250" t="0" r="57150" b="57150"/>
                <wp:wrapNone/>
                <wp:docPr id="12" name="Прямая со стрелкой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419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chemeClr val="dk1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12" stroked="t" style="position:absolute;margin-left:98.65pt;margin-top:64.05pt;width:0pt;height:32.95pt" type="shapetype_32">
                <w10:wrap type="none"/>
                <v:fill o:detectmouseclick="t" on="false"/>
                <v:stroke color="black" weight="9360" endarrow="block" endarrowwidth="medium" endarrowlength="medium" joinstyle="round" endcap="flat"/>
              </v:shape>
            </w:pict>
          </mc:Fallback>
        </mc:AlternateContent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Courier">
    <w:altName w:val="Courier New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c693f"/>
    <w:pPr>
      <w:widowControl/>
      <w:bidi w:val="0"/>
      <w:spacing w:lineRule="auto" w:line="276" w:before="0" w:after="20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fc693f"/>
    <w:pPr>
      <w:keepNext w:val="true"/>
      <w:keepLines/>
      <w:spacing w:before="480" w:after="0"/>
      <w:outlineLvl w:val="0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2"/>
    <w:uiPriority w:val="9"/>
    <w:unhideWhenUsed/>
    <w:qFormat/>
    <w:rsid w:val="00fc693f"/>
    <w:pPr>
      <w:keepNext w:val="true"/>
      <w:keepLines/>
      <w:spacing w:before="200" w:after="0"/>
      <w:outlineLvl w:val="1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2"/>
    <w:uiPriority w:val="9"/>
    <w:unhideWhenUsed/>
    <w:qFormat/>
    <w:rsid w:val="00fc693f"/>
    <w:pPr>
      <w:keepNext w:val="true"/>
      <w:keepLines/>
      <w:spacing w:before="200" w:after="0"/>
      <w:outlineLvl w:val="2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fc693f"/>
    <w:pPr>
      <w:keepNext w:val="true"/>
      <w:keepLines/>
      <w:spacing w:before="200" w:after="0"/>
      <w:outlineLvl w:val="3"/>
    </w:pPr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fc693f"/>
    <w:pPr>
      <w:keepNext w:val="true"/>
      <w:keepLines/>
      <w:spacing w:before="200" w:after="0"/>
      <w:outlineLvl w:val="4"/>
    </w:pPr>
    <w:rPr>
      <w:rFonts w:ascii="Calibri" w:hAnsi="Calibri" w:eastAsia="ＭＳ ゴシック" w:cs="" w:asciiTheme="majorHAnsi" w:cstheme="majorBidi" w:eastAsiaTheme="majorEastAsia" w:hAnsiTheme="majorHAnsi"/>
      <w:color w:val="243F60" w:themeColor="accent1" w:themeShade="7f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fc693f"/>
    <w:pPr>
      <w:keepNext w:val="true"/>
      <w:keepLines/>
      <w:spacing w:before="200" w:after="0"/>
      <w:outlineLvl w:val="5"/>
    </w:pPr>
    <w:rPr>
      <w:rFonts w:ascii="Calibri" w:hAnsi="Calibri" w:eastAsia="ＭＳ ゴシック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fc693f"/>
    <w:pPr>
      <w:keepNext w:val="true"/>
      <w:keepLines/>
      <w:spacing w:before="200" w:after="0"/>
      <w:outlineLvl w:val="6"/>
    </w:pPr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fc693f"/>
    <w:pPr>
      <w:keepNext w:val="true"/>
      <w:keepLines/>
      <w:spacing w:before="200" w:after="0"/>
      <w:outlineLvl w:val="7"/>
    </w:pPr>
    <w:rPr>
      <w:rFonts w:ascii="Calibri" w:hAnsi="Calibri" w:eastAsia="ＭＳ ゴシック" w:cs="" w:asciiTheme="majorHAnsi" w:cstheme="majorBidi" w:eastAsiaTheme="majorEastAsia" w:hAnsiTheme="majorHAnsi"/>
      <w:color w:val="4F81BD" w:themeColor="accent1"/>
      <w:sz w:val="20"/>
      <w:szCs w:val="20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fc693f"/>
    <w:pPr>
      <w:keepNext w:val="true"/>
      <w:keepLines/>
      <w:spacing w:before="200" w:after="0"/>
      <w:outlineLvl w:val="8"/>
    </w:pPr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Верхний колонтитул Знак"/>
    <w:basedOn w:val="DefaultParagraphFont"/>
    <w:link w:val="a5"/>
    <w:uiPriority w:val="99"/>
    <w:qFormat/>
    <w:rsid w:val="00e618bf"/>
    <w:rPr/>
  </w:style>
  <w:style w:type="character" w:styleId="Style6" w:customStyle="1">
    <w:name w:val="Нижний колонтитул Знак"/>
    <w:basedOn w:val="DefaultParagraphFont"/>
    <w:link w:val="a7"/>
    <w:uiPriority w:val="99"/>
    <w:qFormat/>
    <w:rsid w:val="00e618bf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c693f"/>
    <w:rPr>
      <w:rFonts w:ascii="Calibri" w:hAnsi="Calibri" w:eastAsia="ＭＳ ゴシック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1"/>
    <w:uiPriority w:val="9"/>
    <w:qFormat/>
    <w:rsid w:val="00fc693f"/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1"/>
    <w:uiPriority w:val="9"/>
    <w:qFormat/>
    <w:rsid w:val="00fc693f"/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</w:rPr>
  </w:style>
  <w:style w:type="character" w:styleId="Style7" w:customStyle="1">
    <w:name w:val="Заголовок Знак"/>
    <w:basedOn w:val="DefaultParagraphFont"/>
    <w:link w:val="aa"/>
    <w:uiPriority w:val="10"/>
    <w:qFormat/>
    <w:rsid w:val="00fc693f"/>
    <w:rPr>
      <w:rFonts w:ascii="Calibri" w:hAnsi="Calibri" w:eastAsia="ＭＳ ゴシック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8" w:customStyle="1">
    <w:name w:val="Подзаголовок Знак"/>
    <w:basedOn w:val="DefaultParagraphFont"/>
    <w:link w:val="ac"/>
    <w:uiPriority w:val="11"/>
    <w:qFormat/>
    <w:rsid w:val="00fc693f"/>
    <w:rPr>
      <w:rFonts w:ascii="Calibri" w:hAnsi="Calibri" w:eastAsia="ＭＳ ゴシック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yle9" w:customStyle="1">
    <w:name w:val="Основной текст Знак"/>
    <w:basedOn w:val="DefaultParagraphFont"/>
    <w:link w:val="af"/>
    <w:uiPriority w:val="99"/>
    <w:qFormat/>
    <w:rsid w:val="00aa1d8d"/>
    <w:rPr/>
  </w:style>
  <w:style w:type="character" w:styleId="22" w:customStyle="1">
    <w:name w:val="Основной текст 2 Знак"/>
    <w:basedOn w:val="DefaultParagraphFont"/>
    <w:link w:val="23"/>
    <w:uiPriority w:val="99"/>
    <w:qFormat/>
    <w:rsid w:val="00aa1d8d"/>
    <w:rPr/>
  </w:style>
  <w:style w:type="character" w:styleId="32" w:customStyle="1">
    <w:name w:val="Основной текст 3 Знак"/>
    <w:basedOn w:val="DefaultParagraphFont"/>
    <w:link w:val="33"/>
    <w:uiPriority w:val="99"/>
    <w:qFormat/>
    <w:rsid w:val="00aa1d8d"/>
    <w:rPr>
      <w:sz w:val="16"/>
      <w:szCs w:val="16"/>
    </w:rPr>
  </w:style>
  <w:style w:type="character" w:styleId="Style10" w:customStyle="1">
    <w:name w:val="Текст макроса Знак"/>
    <w:basedOn w:val="DefaultParagraphFont"/>
    <w:link w:val="af3"/>
    <w:uiPriority w:val="99"/>
    <w:qFormat/>
    <w:rsid w:val="0029639d"/>
    <w:rPr>
      <w:rFonts w:ascii="Courier" w:hAnsi="Courier"/>
      <w:sz w:val="20"/>
      <w:szCs w:val="20"/>
    </w:rPr>
  </w:style>
  <w:style w:type="character" w:styleId="23" w:customStyle="1">
    <w:name w:val="Цитата 2 Знак"/>
    <w:basedOn w:val="DefaultParagraphFont"/>
    <w:link w:val="27"/>
    <w:uiPriority w:val="29"/>
    <w:qFormat/>
    <w:rsid w:val="00fc693f"/>
    <w:rPr>
      <w:i/>
      <w:iCs/>
      <w:color w:val="000000" w:themeColor="text1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color w:val="243F60" w:themeColor="accent1" w:themeShade="7f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color w:val="4F81BD" w:themeColor="accent1"/>
      <w:sz w:val="20"/>
      <w:szCs w:val="20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fc693f"/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Style11">
    <w:name w:val="Выделение"/>
    <w:basedOn w:val="DefaultParagraphFont"/>
    <w:uiPriority w:val="20"/>
    <w:qFormat/>
    <w:rsid w:val="00fc693f"/>
    <w:rPr>
      <w:i/>
      <w:iCs/>
    </w:rPr>
  </w:style>
  <w:style w:type="character" w:styleId="Style12" w:customStyle="1">
    <w:name w:val="Выделенная цитата Знак"/>
    <w:basedOn w:val="DefaultParagraphFont"/>
    <w:link w:val="af8"/>
    <w:uiPriority w:val="30"/>
    <w:qFormat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link w:val="af0"/>
    <w:uiPriority w:val="99"/>
    <w:unhideWhenUsed/>
    <w:rsid w:val="00aa1d8d"/>
    <w:pPr>
      <w:spacing w:before="0" w:after="120"/>
    </w:pPr>
    <w:rPr/>
  </w:style>
  <w:style w:type="paragraph" w:styleId="Style15">
    <w:name w:val="List"/>
    <w:basedOn w:val="Normal"/>
    <w:uiPriority w:val="99"/>
    <w:unhideWhenUsed/>
    <w:rsid w:val="00aa1d8d"/>
    <w:pPr>
      <w:spacing w:before="0" w:after="200"/>
      <w:ind w:left="360" w:hanging="360"/>
      <w:contextualSpacing/>
    </w:pPr>
    <w:rPr/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Header"/>
    <w:basedOn w:val="Normal"/>
    <w:link w:val="a6"/>
    <w:uiPriority w:val="99"/>
    <w:unhideWhenUsed/>
    <w:rsid w:val="00e618bf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Style20">
    <w:name w:val="Footer"/>
    <w:basedOn w:val="Normal"/>
    <w:link w:val="a8"/>
    <w:uiPriority w:val="99"/>
    <w:unhideWhenUsed/>
    <w:rsid w:val="00e618bf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fc693f"/>
    <w:pPr>
      <w:widowControl/>
      <w:bidi w:val="0"/>
      <w:spacing w:lineRule="auto" w:line="240"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paragraph" w:styleId="Style21">
    <w:name w:val="Title"/>
    <w:basedOn w:val="Normal"/>
    <w:next w:val="Normal"/>
    <w:link w:val="ab"/>
    <w:uiPriority w:val="10"/>
    <w:qFormat/>
    <w:rsid w:val="00fc693f"/>
    <w:pPr>
      <w:pBdr>
        <w:bottom w:val="single" w:sz="8" w:space="4" w:color="4F81BD"/>
      </w:pBdr>
      <w:spacing w:lineRule="auto" w:line="240" w:before="0" w:after="300"/>
      <w:contextualSpacing/>
    </w:pPr>
    <w:rPr>
      <w:rFonts w:ascii="Calibri" w:hAnsi="Calibri" w:eastAsia="ＭＳ ゴシック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Style22">
    <w:name w:val="Subtitle"/>
    <w:basedOn w:val="Normal"/>
    <w:next w:val="Normal"/>
    <w:link w:val="ad"/>
    <w:uiPriority w:val="11"/>
    <w:qFormat/>
    <w:rsid w:val="00fc693f"/>
    <w:pPr/>
    <w:rPr>
      <w:rFonts w:ascii="Calibri" w:hAnsi="Calibri" w:eastAsia="ＭＳ ゴシック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spacing w:before="0" w:after="200"/>
      <w:ind w:left="720" w:hanging="0"/>
      <w:contextualSpacing/>
    </w:pPr>
    <w:rPr/>
  </w:style>
  <w:style w:type="paragraph" w:styleId="BodyText2">
    <w:name w:val="Body Text 2"/>
    <w:basedOn w:val="Normal"/>
    <w:link w:val="24"/>
    <w:uiPriority w:val="99"/>
    <w:unhideWhenUsed/>
    <w:qFormat/>
    <w:rsid w:val="00aa1d8d"/>
    <w:pPr>
      <w:spacing w:lineRule="auto" w:line="480" w:before="0" w:after="120"/>
    </w:pPr>
    <w:rPr/>
  </w:style>
  <w:style w:type="paragraph" w:styleId="BodyText3">
    <w:name w:val="Body Text 3"/>
    <w:basedOn w:val="Normal"/>
    <w:link w:val="34"/>
    <w:uiPriority w:val="99"/>
    <w:unhideWhenUsed/>
    <w:qFormat/>
    <w:rsid w:val="00aa1d8d"/>
    <w:pPr>
      <w:spacing w:before="0" w:after="120"/>
    </w:pPr>
    <w:rPr>
      <w:sz w:val="16"/>
      <w:szCs w:val="16"/>
    </w:rPr>
  </w:style>
  <w:style w:type="paragraph" w:styleId="24">
    <w:name w:val="List Bullet 3"/>
    <w:basedOn w:val="Normal"/>
    <w:uiPriority w:val="99"/>
    <w:unhideWhenUsed/>
    <w:rsid w:val="00326f90"/>
    <w:pPr>
      <w:spacing w:before="0" w:after="200"/>
      <w:ind w:left="720" w:hanging="360"/>
      <w:contextualSpacing/>
    </w:pPr>
    <w:rPr/>
  </w:style>
  <w:style w:type="paragraph" w:styleId="33">
    <w:name w:val="List Bullet 4"/>
    <w:basedOn w:val="Normal"/>
    <w:uiPriority w:val="99"/>
    <w:unhideWhenUsed/>
    <w:rsid w:val="00326f90"/>
    <w:pPr>
      <w:spacing w:before="0" w:after="200"/>
      <w:ind w:left="1080" w:hanging="360"/>
      <w:contextualSpacing/>
    </w:pPr>
    <w:rPr/>
  </w:style>
  <w:style w:type="paragraph" w:styleId="ListBullet">
    <w:name w:val="List Bullet"/>
    <w:basedOn w:val="Normal"/>
    <w:uiPriority w:val="99"/>
    <w:unhideWhenUsed/>
    <w:qFormat/>
    <w:rsid w:val="00326f90"/>
    <w:pPr>
      <w:spacing w:before="0" w:after="200"/>
      <w:contextualSpacing/>
    </w:pPr>
    <w:rPr/>
  </w:style>
  <w:style w:type="paragraph" w:styleId="ListBullet2">
    <w:name w:val="List Bullet 2"/>
    <w:basedOn w:val="Normal"/>
    <w:uiPriority w:val="99"/>
    <w:unhideWhenUsed/>
    <w:qFormat/>
    <w:rsid w:val="00326f90"/>
    <w:pPr>
      <w:spacing w:before="0" w:after="200"/>
      <w:contextualSpacing/>
    </w:pPr>
    <w:rPr/>
  </w:style>
  <w:style w:type="paragraph" w:styleId="ListBullet3">
    <w:name w:val="List Bullet 3"/>
    <w:basedOn w:val="Normal"/>
    <w:uiPriority w:val="99"/>
    <w:unhideWhenUsed/>
    <w:qFormat/>
    <w:rsid w:val="00326f90"/>
    <w:pPr>
      <w:spacing w:before="0" w:after="200"/>
      <w:contextualSpacing/>
    </w:pPr>
    <w:rPr/>
  </w:style>
  <w:style w:type="paragraph" w:styleId="ListNumber">
    <w:name w:val="List Number"/>
    <w:basedOn w:val="Normal"/>
    <w:uiPriority w:val="99"/>
    <w:unhideWhenUsed/>
    <w:qFormat/>
    <w:rsid w:val="00326f90"/>
    <w:pPr>
      <w:spacing w:before="0" w:after="200"/>
      <w:contextualSpacing/>
    </w:pPr>
    <w:rPr/>
  </w:style>
  <w:style w:type="paragraph" w:styleId="ListNumber2">
    <w:name w:val="List Number 2"/>
    <w:basedOn w:val="Normal"/>
    <w:uiPriority w:val="99"/>
    <w:unhideWhenUsed/>
    <w:qFormat/>
    <w:rsid w:val="0029639d"/>
    <w:pPr>
      <w:spacing w:before="0" w:after="200"/>
      <w:contextualSpacing/>
    </w:pPr>
    <w:rPr/>
  </w:style>
  <w:style w:type="paragraph" w:styleId="ListNumber3">
    <w:name w:val="List Number 3"/>
    <w:basedOn w:val="Normal"/>
    <w:uiPriority w:val="99"/>
    <w:unhideWhenUsed/>
    <w:qFormat/>
    <w:rsid w:val="0029639d"/>
    <w:pPr>
      <w:spacing w:before="0" w:after="200"/>
      <w:contextualSpacing/>
    </w:pPr>
    <w:rPr/>
  </w:style>
  <w:style w:type="paragraph" w:styleId="ListContinue">
    <w:name w:val="List Continue"/>
    <w:basedOn w:val="Normal"/>
    <w:uiPriority w:val="99"/>
    <w:unhideWhenUsed/>
    <w:qFormat/>
    <w:rsid w:val="0029639d"/>
    <w:pPr>
      <w:spacing w:before="0" w:after="120"/>
      <w:ind w:left="360" w:hanging="0"/>
      <w:contextualSpacing/>
    </w:pPr>
    <w:rPr/>
  </w:style>
  <w:style w:type="paragraph" w:styleId="ListContinue2">
    <w:name w:val="List Continue 2"/>
    <w:basedOn w:val="Normal"/>
    <w:uiPriority w:val="99"/>
    <w:unhideWhenUsed/>
    <w:qFormat/>
    <w:rsid w:val="0029639d"/>
    <w:pPr>
      <w:spacing w:before="0" w:after="120"/>
      <w:ind w:left="720" w:hanging="0"/>
      <w:contextualSpacing/>
    </w:pPr>
    <w:rPr/>
  </w:style>
  <w:style w:type="paragraph" w:styleId="ListContinue3">
    <w:name w:val="List Continue 3"/>
    <w:basedOn w:val="Normal"/>
    <w:uiPriority w:val="99"/>
    <w:unhideWhenUsed/>
    <w:qFormat/>
    <w:rsid w:val="0029639d"/>
    <w:pPr>
      <w:spacing w:before="0" w:after="120"/>
      <w:ind w:left="1080" w:hanging="0"/>
      <w:contextualSpacing/>
    </w:pPr>
    <w:rPr/>
  </w:style>
  <w:style w:type="paragraph" w:styleId="Macro">
    <w:name w:val="macro"/>
    <w:link w:val="af4"/>
    <w:uiPriority w:val="99"/>
    <w:unhideWhenUsed/>
    <w:qFormat/>
    <w:rsid w:val="0029639d"/>
    <w:pPr>
      <w:widowControl/>
      <w:tabs>
        <w:tab w:val="clear" w:pos="720"/>
        <w:tab w:val="left" w:pos="576" w:leader="none"/>
        <w:tab w:val="left" w:pos="1152" w:leader="none"/>
        <w:tab w:val="left" w:pos="1728" w:leader="none"/>
        <w:tab w:val="left" w:pos="2304" w:leader="none"/>
        <w:tab w:val="left" w:pos="2880" w:leader="none"/>
        <w:tab w:val="left" w:pos="3456" w:leader="none"/>
        <w:tab w:val="left" w:pos="4032" w:leader="none"/>
      </w:tabs>
      <w:bidi w:val="0"/>
      <w:spacing w:lineRule="auto" w:line="276" w:before="0" w:after="200"/>
      <w:jc w:val="left"/>
    </w:pPr>
    <w:rPr>
      <w:rFonts w:ascii="Courier" w:hAnsi="Courier" w:eastAsia="ＭＳ 明朝" w:cs="" w:cstheme="minorBidi" w:eastAsiaTheme="minorEastAsia"/>
      <w:color w:val="auto"/>
      <w:kern w:val="0"/>
      <w:sz w:val="20"/>
      <w:szCs w:val="20"/>
      <w:lang w:val="en-US" w:eastAsia="en-US" w:bidi="ar-SA"/>
    </w:rPr>
  </w:style>
  <w:style w:type="paragraph" w:styleId="Quote">
    <w:name w:val="Quote"/>
    <w:basedOn w:val="Normal"/>
    <w:next w:val="Normal"/>
    <w:link w:val="28"/>
    <w:uiPriority w:val="29"/>
    <w:qFormat/>
    <w:rsid w:val="00fc693f"/>
    <w:pPr/>
    <w:rPr>
      <w:i/>
      <w:iCs/>
      <w:color w:val="000000" w:themeColor="tex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IntenseQuote">
    <w:name w:val="Intense Quote"/>
    <w:basedOn w:val="Normal"/>
    <w:next w:val="Normal"/>
    <w:link w:val="af9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fc693f"/>
    <w:pPr/>
    <w:rPr/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sz="8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sz="6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sz="8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sz="6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sz="8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sz="6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sz="8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sz="6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sz="8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sz="6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sz="8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sz="6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sz="8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sz="6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BA0CD" w:themeColor="accen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CF7B79" w:themeColor="accent2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B3CC82" w:themeColor="accent3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9F8AB9" w:themeColor="accent4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8C0D4" w:themeColor="accent5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F9B074" w:themeColor="accent6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9BC6BF-3FF1-4E47-B914-AF41250B3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LibreOffice/6.4.0.3$Windows_X86_64 LibreOffice_project/b0a288ab3d2d4774cb44b62f04d5d28733ac6df8</Application>
  <Pages>9</Pages>
  <Words>1899</Words>
  <Characters>14421</Characters>
  <CharactersWithSpaces>16167</CharactersWithSpaces>
  <Paragraphs>172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2023-04-27T13:06:00Z</dcterms:created>
  <dc:creator>python-docx</dc:creator>
  <dc:description>generated by python-docx</dc:description>
  <dc:language>ru-RU</dc:language>
  <cp:lastModifiedBy/>
  <dcterms:modified xsi:type="dcterms:W3CDTF">2024-01-29T15:17:06Z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